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EA" w:rsidRDefault="00F140EA" w:rsidP="000F7122">
      <w:pPr>
        <w:pStyle w:val="Unterschrift"/>
        <w:rPr>
          <w:b/>
        </w:rPr>
      </w:pPr>
    </w:p>
    <w:p w:rsidR="00D93876" w:rsidRPr="00D93876" w:rsidRDefault="00D93876" w:rsidP="00D93876"/>
    <w:p w:rsidR="00D93876" w:rsidRDefault="004239F2" w:rsidP="00E91475">
      <w:pPr>
        <w:jc w:val="center"/>
        <w:rPr>
          <w:color w:val="0D0D0D" w:themeColor="text1" w:themeTint="F2"/>
          <w:sz w:val="44"/>
        </w:rPr>
      </w:pPr>
      <w:r>
        <w:br/>
      </w:r>
      <w:r w:rsidR="00350E29" w:rsidRPr="004239F2">
        <w:rPr>
          <w:color w:val="002060"/>
          <w:sz w:val="44"/>
        </w:rPr>
        <w:t xml:space="preserve">Unterwegs mit dem </w:t>
      </w:r>
    </w:p>
    <w:p w:rsidR="004239F2" w:rsidRPr="004239F2" w:rsidRDefault="004239F2" w:rsidP="00E91475">
      <w:pPr>
        <w:jc w:val="center"/>
        <w:rPr>
          <w:rFonts w:ascii="Bahnschrift Light" w:hAnsi="Bahnschrift Light"/>
          <w:b/>
          <w:color w:val="002060"/>
          <w:sz w:val="44"/>
        </w:rPr>
      </w:pPr>
      <w:r w:rsidRPr="004239F2">
        <w:rPr>
          <w:rFonts w:ascii="Bahnschrift Light" w:hAnsi="Bahnschrift Light"/>
          <w:b/>
          <w:color w:val="002060"/>
          <w:sz w:val="44"/>
        </w:rPr>
        <w:t>FITNESS-RUCKSACK</w:t>
      </w:r>
    </w:p>
    <w:p w:rsidR="009817AE" w:rsidRDefault="004E3A79" w:rsidP="00291FC3">
      <w:pPr>
        <w:jc w:val="both"/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394780</wp:posOffset>
            </wp:positionV>
            <wp:extent cx="2044700" cy="1533525"/>
            <wp:effectExtent l="57150" t="57150" r="50800" b="47625"/>
            <wp:wrapTight wrapText="bothSides">
              <wp:wrapPolygon edited="0">
                <wp:start x="-604" y="-805"/>
                <wp:lineTo x="-604" y="22002"/>
                <wp:lineTo x="21935" y="22002"/>
                <wp:lineTo x="21935" y="-805"/>
                <wp:lineTo x="-604" y="-805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1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bg2">
                          <a:lumMod val="95000"/>
                        </a:schemeClr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B26" w:rsidRPr="00291FC3" w:rsidRDefault="004E3A79" w:rsidP="00291FC3">
      <w:pPr>
        <w:jc w:val="both"/>
        <w:rPr>
          <w:sz w:val="24"/>
        </w:rPr>
      </w:pPr>
      <w:r>
        <w:rPr>
          <w:rFonts w:ascii="Calibri" w:hAnsi="Calibri" w:cs="Calibri"/>
          <w:noProof/>
          <w:color w:val="000000"/>
          <w:sz w:val="24"/>
          <w:szCs w:val="23"/>
          <w:bdr w:val="none" w:sz="0" w:space="0" w:color="auto" w:frame="1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1837187</wp:posOffset>
            </wp:positionV>
            <wp:extent cx="2122805" cy="1412875"/>
            <wp:effectExtent l="57150" t="57150" r="48895" b="5397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2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41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bg2">
                          <a:lumMod val="95000"/>
                        </a:schemeClr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Der </w:t>
      </w:r>
      <w:r w:rsidR="004239F2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>Fitness-</w:t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Rucksack enthält alles, was für eine kreative Fitnesseinheit im Freien benötigt wird. Verschiedene Trainingsgeräte werden im eigenen Rucksack mitgeführt und 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>können für eine</w:t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Trainingseinheit </w:t>
      </w:r>
      <w:r w:rsidR="006E4ABD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>in einem Einklang mit</w:t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der Natur eingesetzt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werden</w:t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. Für den organisierten Sport ermöglicht der Fitness-Rucksack 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eine </w:t>
      </w:r>
      <w:r w:rsidR="00397082" w:rsidRPr="00137C4C">
        <w:rPr>
          <w:rStyle w:val="normaltextrun"/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Erweiterung des Sportraumes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, </w:t>
      </w:r>
      <w:r w:rsidR="00291FC3" w:rsidRPr="00291FC3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>unabhängig von Hallenzeiten und Hallenkapazitäten</w:t>
      </w:r>
      <w:r w:rsidR="006E4ABD">
        <w:rPr>
          <w:rStyle w:val="normaltextrun"/>
          <w:rFonts w:ascii="Calibri" w:hAnsi="Calibri" w:cs="Calibri"/>
          <w:color w:val="000000"/>
          <w:sz w:val="24"/>
          <w:szCs w:val="23"/>
          <w:shd w:val="clear" w:color="auto" w:fill="FFFFFF"/>
        </w:rPr>
        <w:t>.</w:t>
      </w:r>
      <w:r w:rsidR="009F6839" w:rsidRPr="009F6839">
        <w:rPr>
          <w:rFonts w:ascii="Calibri" w:hAnsi="Calibri" w:cs="Calibri"/>
          <w:noProof/>
          <w:color w:val="000000"/>
          <w:sz w:val="24"/>
          <w:szCs w:val="23"/>
          <w:bdr w:val="none" w:sz="0" w:space="0" w:color="auto" w:frame="1"/>
          <w:lang w:eastAsia="de-DE"/>
        </w:rPr>
        <w:t xml:space="preserve"> </w:t>
      </w:r>
    </w:p>
    <w:p w:rsidR="004E3A79" w:rsidRDefault="00291FC3" w:rsidP="00D93876">
      <w:pPr>
        <w:jc w:val="both"/>
        <w:rPr>
          <w:sz w:val="24"/>
        </w:rPr>
      </w:pPr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Der Rucksack bietet Platz für viele Kleingeräte und kann </w:t>
      </w:r>
      <w:r w:rsidR="00397082" w:rsidRPr="00137C4C">
        <w:rPr>
          <w:rStyle w:val="normaltextrun"/>
          <w:rFonts w:ascii="Calibri" w:hAnsi="Calibri" w:cs="Calibri"/>
          <w:b/>
          <w:color w:val="000000"/>
          <w:sz w:val="24"/>
          <w:szCs w:val="23"/>
          <w:bdr w:val="none" w:sz="0" w:space="0" w:color="auto" w:frame="1"/>
        </w:rPr>
        <w:t>variabel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 und </w:t>
      </w:r>
      <w:r w:rsidR="00397082" w:rsidRPr="00137C4C">
        <w:rPr>
          <w:rStyle w:val="normaltextrun"/>
          <w:rFonts w:ascii="Calibri" w:hAnsi="Calibri" w:cs="Calibri"/>
          <w:b/>
          <w:color w:val="000000"/>
          <w:sz w:val="24"/>
          <w:szCs w:val="23"/>
          <w:bdr w:val="none" w:sz="0" w:space="0" w:color="auto" w:frame="1"/>
        </w:rPr>
        <w:t>individuell</w:t>
      </w:r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 </w:t>
      </w:r>
      <w:r w:rsidR="00397082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>an die</w:t>
      </w:r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 Anforderungen der Trainingseinheit bepackt werden.</w:t>
      </w:r>
      <w:r w:rsidRPr="00291FC3">
        <w:rPr>
          <w:sz w:val="24"/>
        </w:rPr>
        <w:t xml:space="preserve"> </w:t>
      </w:r>
      <w:r w:rsidR="00DC5034">
        <w:rPr>
          <w:sz w:val="24"/>
        </w:rPr>
        <w:t xml:space="preserve">Ob Wandern, Funktionsgymnastik, </w:t>
      </w:r>
      <w:proofErr w:type="spellStart"/>
      <w:r w:rsidR="00DC5034">
        <w:rPr>
          <w:sz w:val="24"/>
        </w:rPr>
        <w:t>Brainwalking</w:t>
      </w:r>
      <w:proofErr w:type="spellEnd"/>
      <w:r w:rsidR="00DC5034">
        <w:rPr>
          <w:sz w:val="24"/>
        </w:rPr>
        <w:t xml:space="preserve"> oder </w:t>
      </w:r>
      <w:proofErr w:type="spellStart"/>
      <w:r w:rsidR="00DC5034">
        <w:rPr>
          <w:sz w:val="24"/>
        </w:rPr>
        <w:t>Plogging</w:t>
      </w:r>
      <w:proofErr w:type="spellEnd"/>
      <w:r w:rsidR="00DC5034">
        <w:rPr>
          <w:sz w:val="24"/>
        </w:rPr>
        <w:t xml:space="preserve">, mit dem Fitness-Rucksack ist eine vielfältige und attraktive Bewegungseinheit garantiert. </w:t>
      </w:r>
    </w:p>
    <w:p w:rsidR="00D93876" w:rsidRPr="004E3A79" w:rsidRDefault="00291FC3" w:rsidP="00D93876">
      <w:pPr>
        <w:jc w:val="both"/>
        <w:rPr>
          <w:sz w:val="24"/>
        </w:rPr>
      </w:pPr>
      <w:bookmarkStart w:id="0" w:name="_GoBack"/>
      <w:bookmarkEnd w:id="0"/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Der </w:t>
      </w:r>
      <w:proofErr w:type="spellStart"/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>LandesSportBund</w:t>
      </w:r>
      <w:proofErr w:type="spellEnd"/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 Niedersachsen bietet </w:t>
      </w:r>
      <w:r w:rsidR="00DC5034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>hierzu auch eine Fortbildung an, in der viele Ideen und praktische Hinweise zur Nutzung des Fitness-Rucksacks vermittelt werden.</w:t>
      </w:r>
      <w:r w:rsidRPr="00291FC3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t xml:space="preserve"> Termine zu „Unterwegs mit dem Fitness-Rucksack“ werden im Bildungsportal des LSB veröffentlicht.</w:t>
      </w:r>
      <w:r w:rsidR="00D93876">
        <w:rPr>
          <w:rStyle w:val="normaltextrun"/>
          <w:rFonts w:ascii="Calibri" w:hAnsi="Calibri" w:cs="Calibri"/>
          <w:color w:val="000000"/>
          <w:sz w:val="24"/>
          <w:szCs w:val="23"/>
          <w:bdr w:val="none" w:sz="0" w:space="0" w:color="auto" w:frame="1"/>
        </w:rPr>
        <w:br/>
      </w:r>
    </w:p>
    <w:p w:rsidR="00291FC3" w:rsidRPr="00291FC3" w:rsidRDefault="00397082" w:rsidP="00397082">
      <w:pPr>
        <w:jc w:val="center"/>
        <w:rPr>
          <w:sz w:val="24"/>
        </w:rPr>
      </w:pPr>
      <w:r w:rsidRPr="00C61DFD">
        <w:rPr>
          <w:i/>
          <w:sz w:val="28"/>
        </w:rPr>
        <w:t xml:space="preserve">„Ich packe meinen </w:t>
      </w:r>
      <w:r w:rsidR="00C61DFD" w:rsidRPr="00C61DFD">
        <w:rPr>
          <w:i/>
          <w:sz w:val="28"/>
        </w:rPr>
        <w:t>Fitness-</w:t>
      </w:r>
      <w:r w:rsidRPr="00C61DFD">
        <w:rPr>
          <w:i/>
          <w:sz w:val="28"/>
        </w:rPr>
        <w:t>Rucksack und nehme mit“</w:t>
      </w:r>
      <w:r>
        <w:rPr>
          <w:sz w:val="24"/>
        </w:rPr>
        <w:br/>
        <w:t xml:space="preserve">z.B. </w:t>
      </w:r>
      <w:r w:rsidR="00291FC3" w:rsidRPr="00291FC3">
        <w:rPr>
          <w:sz w:val="24"/>
        </w:rPr>
        <w:t xml:space="preserve">Isomatte, Pilates-Ball, </w:t>
      </w:r>
      <w:proofErr w:type="spellStart"/>
      <w:r w:rsidR="00291FC3" w:rsidRPr="00291FC3">
        <w:rPr>
          <w:sz w:val="24"/>
        </w:rPr>
        <w:t>Theraband</w:t>
      </w:r>
      <w:proofErr w:type="spellEnd"/>
      <w:r w:rsidR="00291FC3" w:rsidRPr="00291FC3">
        <w:rPr>
          <w:sz w:val="24"/>
        </w:rPr>
        <w:t>, Tennisball, kleine Hanteln, Springseile, etc.</w:t>
      </w:r>
    </w:p>
    <w:sectPr w:rsidR="00291FC3" w:rsidRPr="00291FC3" w:rsidSect="00291FC3">
      <w:headerReference w:type="default" r:id="rId13"/>
      <w:footerReference w:type="default" r:id="rId14"/>
      <w:footerReference w:type="first" r:id="rId15"/>
      <w:pgSz w:w="11906" w:h="16838" w:code="9"/>
      <w:pgMar w:top="1440" w:right="1440" w:bottom="2520" w:left="1440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E7" w:rsidRDefault="009F66E7">
      <w:pPr>
        <w:spacing w:after="0" w:line="240" w:lineRule="auto"/>
      </w:pPr>
      <w:r>
        <w:separator/>
      </w:r>
    </w:p>
    <w:p w:rsidR="009F66E7" w:rsidRDefault="009F66E7"/>
  </w:endnote>
  <w:endnote w:type="continuationSeparator" w:id="0">
    <w:p w:rsidR="009F66E7" w:rsidRDefault="009F66E7">
      <w:pPr>
        <w:spacing w:after="0" w:line="240" w:lineRule="auto"/>
      </w:pPr>
      <w:r>
        <w:continuationSeparator/>
      </w:r>
    </w:p>
    <w:p w:rsidR="009F66E7" w:rsidRDefault="009F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EA" w:rsidRPr="00857DD8" w:rsidRDefault="00493A01" w:rsidP="00F140EA">
    <w:pPr>
      <w:contextualSpacing/>
      <w:rPr>
        <w:b/>
      </w:rPr>
    </w:pPr>
    <w:r w:rsidRPr="00350E29">
      <w:rPr>
        <w:rFonts w:ascii="Calibri" w:eastAsia="Calibri" w:hAnsi="Calibri" w:cs="Times New Roman"/>
        <w:b/>
        <w:noProof/>
        <w:sz w:val="24"/>
        <w:lang w:eastAsia="de-DE"/>
      </w:rPr>
      <w:drawing>
        <wp:anchor distT="0" distB="0" distL="114300" distR="114300" simplePos="0" relativeHeight="251672576" behindDoc="0" locked="0" layoutInCell="1" allowOverlap="1" wp14:anchorId="2CD1F855" wp14:editId="0E309446">
          <wp:simplePos x="0" y="0"/>
          <wp:positionH relativeFrom="column">
            <wp:posOffset>5319585</wp:posOffset>
          </wp:positionH>
          <wp:positionV relativeFrom="paragraph">
            <wp:posOffset>-128905</wp:posOffset>
          </wp:positionV>
          <wp:extent cx="1046340" cy="1039173"/>
          <wp:effectExtent l="19050" t="19050" r="20955" b="2794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itness-Rucksack_Q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40" cy="1039173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DD8">
      <w:rPr>
        <w:b/>
      </w:rPr>
      <w:t>Nina Panitz | Referentin</w:t>
    </w:r>
  </w:p>
  <w:p w:rsidR="00F140EA" w:rsidRPr="00350E29" w:rsidRDefault="00F140EA" w:rsidP="00F140EA">
    <w:pPr>
      <w:contextualSpacing/>
    </w:pPr>
    <w:r w:rsidRPr="00350E29">
      <w:t>Inhaltliche und zielgruppenspezifische Angebote</w:t>
    </w:r>
  </w:p>
  <w:p w:rsidR="00F140EA" w:rsidRPr="00350E29" w:rsidRDefault="00350E29" w:rsidP="00F140EA">
    <w:pPr>
      <w:contextualSpacing/>
    </w:pPr>
    <w:r w:rsidRPr="00350E29">
      <w:t>E-Mail: npanitz@lsb-niedersachsen.de</w:t>
    </w:r>
  </w:p>
  <w:p w:rsidR="00350E29" w:rsidRPr="00350E29" w:rsidRDefault="00350E29" w:rsidP="00F140EA">
    <w:pPr>
      <w:contextualSpacing/>
    </w:pPr>
    <w:r w:rsidRPr="00350E29">
      <w:t>Tel.: 0511/1268-217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E7" w:rsidRDefault="009F66E7">
      <w:pPr>
        <w:spacing w:after="0" w:line="240" w:lineRule="auto"/>
      </w:pPr>
      <w:r>
        <w:separator/>
      </w:r>
    </w:p>
    <w:p w:rsidR="009F66E7" w:rsidRDefault="009F66E7"/>
  </w:footnote>
  <w:footnote w:type="continuationSeparator" w:id="0">
    <w:p w:rsidR="009F66E7" w:rsidRDefault="009F66E7">
      <w:pPr>
        <w:spacing w:after="0" w:line="240" w:lineRule="auto"/>
      </w:pPr>
      <w:r>
        <w:continuationSeparator/>
      </w:r>
    </w:p>
    <w:p w:rsidR="009F66E7" w:rsidRDefault="009F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4239F2" w:rsidP="001B4E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4610377</wp:posOffset>
          </wp:positionH>
          <wp:positionV relativeFrom="paragraph">
            <wp:posOffset>-154940</wp:posOffset>
          </wp:positionV>
          <wp:extent cx="1733550" cy="1137466"/>
          <wp:effectExtent l="0" t="0" r="0" b="5715"/>
          <wp:wrapNone/>
          <wp:docPr id="1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3746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EE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9525" b="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: Form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: Form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C9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: Form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: Form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C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: Form 29" descr="Fußzeilenformen in der unteren rechten Ecke des Dokuments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ihand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FB8E06" id="Gruppe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Ff80g1ODwAAElwAAA4AAAAAAAAAAAAAAAAALgIAAGRycy9l&#10;Mm9Eb2MueG1sUEsBAi0AFAAGAAgAAAAhANyxuRXdAAAABwEAAA8AAAAAAAAAAAAAAAAAqBEAAGRy&#10;cy9kb3ducmV2LnhtbFBLBQYAAAAABAAEAPMAAACyEgAAAAA=&#10;">
              <v:shape id="Freihand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" path="m,c,453,,453,,453,23,401,52,353,87,310v7,-9,14,-17,21,-26c116,275,125,266,133,258,248,143,406,72,581,72v291,,291,,291,c872,,872,,872,l,xe" fillcolor="#00b0f0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ihandform: Form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70c0" strokecolor="#0070c0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ihandform: Form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fc9ef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ihandform: Form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" path="m1070039,r,950237l,950237,1070039,xe" fillcolor="#0070c0" stroked="f">
                <v:path arrowok="t" o:connecttype="custom" o:connectlocs="1070039,0;1070039,950237;0,950237" o:connectangles="0,0,0"/>
              </v:shape>
              <v:shape id="Freihandform: Form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" path="m1991837,r,238843l1991837,829191,925407,1776225,,1776225,1991837,xe" fillcolor="#00b0f0" stroked="f">
                <v:path arrowok="t" o:connecttype="custom" o:connectlocs="1991837,0;1991837,238843;1991837,829191;925407,1776225;0,1776225" o:connectangles="0,0,0,0,0"/>
              </v:shape>
              <v:shape id="Freihand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" path="m11,182c193,,193,,193,v1,,1,,1,c194,30,194,30,194,30v,1,,2,,3c193,35,192,37,190,39,32,197,32,197,32,197v-1,2,-2,3,-4,4c16,212,,194,11,182xe" fillcolor="#5fc9ef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ihandform: Form 29" o:spid="_x0000_s1033" alt="Fußzeilenformen in der unteren rechten Ecke des Dokuments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0070c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ihand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" path="m11,182c193,,193,,193,v1,,1,,1,c194,30,194,30,194,30v,1,,2,,3c193,35,192,37,190,39,32,197,32,197,32,197v-1,2,-2,3,-4,4c16,212,,194,11,182xe" fillcolor="#00b0f0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7AD8"/>
    <w:multiLevelType w:val="hybridMultilevel"/>
    <w:tmpl w:val="B2A2676A"/>
    <w:lvl w:ilvl="0" w:tplc="A3D48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6BB7"/>
    <w:multiLevelType w:val="hybridMultilevel"/>
    <w:tmpl w:val="FF28600E"/>
    <w:lvl w:ilvl="0" w:tplc="82B4AC9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A"/>
    <w:rsid w:val="000115CE"/>
    <w:rsid w:val="00015D03"/>
    <w:rsid w:val="00026A51"/>
    <w:rsid w:val="000828F4"/>
    <w:rsid w:val="000947D1"/>
    <w:rsid w:val="000F51EC"/>
    <w:rsid w:val="000F7122"/>
    <w:rsid w:val="00137C4C"/>
    <w:rsid w:val="00192FE5"/>
    <w:rsid w:val="001B4EEF"/>
    <w:rsid w:val="001B689C"/>
    <w:rsid w:val="001F0639"/>
    <w:rsid w:val="00200635"/>
    <w:rsid w:val="002357D2"/>
    <w:rsid w:val="00254E0D"/>
    <w:rsid w:val="00291FC3"/>
    <w:rsid w:val="00350E29"/>
    <w:rsid w:val="0038000D"/>
    <w:rsid w:val="00385ACF"/>
    <w:rsid w:val="00397082"/>
    <w:rsid w:val="003B04FD"/>
    <w:rsid w:val="004239F2"/>
    <w:rsid w:val="00477474"/>
    <w:rsid w:val="00480B7F"/>
    <w:rsid w:val="00487B26"/>
    <w:rsid w:val="00493A01"/>
    <w:rsid w:val="004A1893"/>
    <w:rsid w:val="004C4A44"/>
    <w:rsid w:val="004E3A79"/>
    <w:rsid w:val="005125BB"/>
    <w:rsid w:val="005264AB"/>
    <w:rsid w:val="00537F9C"/>
    <w:rsid w:val="00572222"/>
    <w:rsid w:val="005D3DA6"/>
    <w:rsid w:val="006E4ABD"/>
    <w:rsid w:val="00744EA9"/>
    <w:rsid w:val="00752FC4"/>
    <w:rsid w:val="00757E9C"/>
    <w:rsid w:val="007B4C91"/>
    <w:rsid w:val="007D70F7"/>
    <w:rsid w:val="00830C5F"/>
    <w:rsid w:val="00834A33"/>
    <w:rsid w:val="00857DD8"/>
    <w:rsid w:val="00891008"/>
    <w:rsid w:val="00896EE1"/>
    <w:rsid w:val="008A04AB"/>
    <w:rsid w:val="008C1482"/>
    <w:rsid w:val="008D0AA7"/>
    <w:rsid w:val="00912A0A"/>
    <w:rsid w:val="009468D3"/>
    <w:rsid w:val="009817AE"/>
    <w:rsid w:val="009E36E7"/>
    <w:rsid w:val="009F66E7"/>
    <w:rsid w:val="009F6839"/>
    <w:rsid w:val="00A153D6"/>
    <w:rsid w:val="00A17117"/>
    <w:rsid w:val="00A763AE"/>
    <w:rsid w:val="00B2301D"/>
    <w:rsid w:val="00B63133"/>
    <w:rsid w:val="00BB6E20"/>
    <w:rsid w:val="00BC0F0A"/>
    <w:rsid w:val="00C036BC"/>
    <w:rsid w:val="00C11980"/>
    <w:rsid w:val="00C40B3F"/>
    <w:rsid w:val="00C61DFD"/>
    <w:rsid w:val="00C7668D"/>
    <w:rsid w:val="00C965F7"/>
    <w:rsid w:val="00CB0809"/>
    <w:rsid w:val="00CB08C1"/>
    <w:rsid w:val="00CB4AFE"/>
    <w:rsid w:val="00CF4773"/>
    <w:rsid w:val="00D00B47"/>
    <w:rsid w:val="00D04123"/>
    <w:rsid w:val="00D06525"/>
    <w:rsid w:val="00D13306"/>
    <w:rsid w:val="00D149F1"/>
    <w:rsid w:val="00D36106"/>
    <w:rsid w:val="00D93876"/>
    <w:rsid w:val="00DB0898"/>
    <w:rsid w:val="00DC04C8"/>
    <w:rsid w:val="00DC5034"/>
    <w:rsid w:val="00DC7840"/>
    <w:rsid w:val="00E37173"/>
    <w:rsid w:val="00E55670"/>
    <w:rsid w:val="00E91475"/>
    <w:rsid w:val="00EB64EC"/>
    <w:rsid w:val="00F140EA"/>
    <w:rsid w:val="00F71D73"/>
    <w:rsid w:val="00F763B1"/>
    <w:rsid w:val="00FA402E"/>
    <w:rsid w:val="00FB49C2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1F3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670"/>
    <w:rPr>
      <w:color w:val="auto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95B51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291FC3"/>
  </w:style>
  <w:style w:type="character" w:customStyle="1" w:styleId="eop">
    <w:name w:val="eop"/>
    <w:basedOn w:val="Absatz-Standardschriftart"/>
    <w:rsid w:val="0029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bers\AppData\Roaming\Microsoft\Templates\Briefkopf%20Moderne%20Kapseln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3D971-2589-4FE9-8546-972BDB6F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Moderne Kapseln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2022-09-28T07:43:00Z</dcterms:created>
  <dcterms:modified xsi:type="dcterms:W3CDTF">2022-10-04T08:33:00Z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