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EA" w:rsidRDefault="00F140EA" w:rsidP="000F7122">
      <w:pPr>
        <w:pStyle w:val="Unterschrift"/>
        <w:rPr>
          <w:b/>
        </w:rPr>
      </w:pPr>
    </w:p>
    <w:p w:rsidR="0083432E" w:rsidRDefault="0042624E" w:rsidP="00662F1D">
      <w:pPr>
        <w:jc w:val="center"/>
        <w:rPr>
          <w:rFonts w:ascii="Bahnschrift Light" w:hAnsi="Bahnschrift Light"/>
          <w:b/>
          <w:color w:val="002060"/>
          <w:sz w:val="44"/>
        </w:rPr>
      </w:pPr>
      <w:r>
        <w:br/>
      </w:r>
      <w:r w:rsidR="008E1132" w:rsidRPr="0083432E">
        <w:rPr>
          <w:color w:val="002060"/>
          <w:sz w:val="44"/>
        </w:rPr>
        <w:t>Tagesveranstaltung</w:t>
      </w:r>
    </w:p>
    <w:p w:rsidR="001010DA" w:rsidRPr="00662F1D" w:rsidRDefault="0083432E" w:rsidP="00662F1D">
      <w:pPr>
        <w:jc w:val="center"/>
      </w:pPr>
      <w:r w:rsidRPr="0083432E">
        <w:rPr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734695</wp:posOffset>
            </wp:positionV>
            <wp:extent cx="1895475" cy="1263015"/>
            <wp:effectExtent l="19050" t="19050" r="28575" b="13335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1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6301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591820</wp:posOffset>
            </wp:positionV>
            <wp:extent cx="985520" cy="1487170"/>
            <wp:effectExtent l="0" t="0" r="5080" b="0"/>
            <wp:wrapTight wrapText="bothSides">
              <wp:wrapPolygon edited="0">
                <wp:start x="0" y="0"/>
                <wp:lineTo x="0" y="21305"/>
                <wp:lineTo x="21294" y="21305"/>
                <wp:lineTo x="21294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mp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2D2">
        <w:rPr>
          <w:rFonts w:ascii="Bahnschrift Light" w:hAnsi="Bahnschrift Light"/>
          <w:b/>
          <w:color w:val="002060"/>
          <w:sz w:val="44"/>
        </w:rPr>
        <w:t>NATÜRLICH GESUND BLEIBEN</w:t>
      </w:r>
    </w:p>
    <w:p w:rsidR="00425F00" w:rsidRDefault="0083432E" w:rsidP="00425F00">
      <w:pPr>
        <w:jc w:val="both"/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146050</wp:posOffset>
            </wp:positionV>
            <wp:extent cx="1914525" cy="1275715"/>
            <wp:effectExtent l="19050" t="19050" r="28575" b="19685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163 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571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FA8">
        <w:rPr>
          <w:sz w:val="24"/>
        </w:rPr>
        <w:t xml:space="preserve"> </w:t>
      </w:r>
      <w:r>
        <w:rPr>
          <w:sz w:val="24"/>
        </w:rPr>
        <w:br/>
      </w:r>
      <w:bookmarkStart w:id="0" w:name="_GoBack"/>
      <w:bookmarkEnd w:id="0"/>
      <w:r>
        <w:rPr>
          <w:sz w:val="24"/>
        </w:rPr>
        <w:br/>
      </w:r>
      <w:r w:rsidR="009D1FA8">
        <w:rPr>
          <w:sz w:val="24"/>
        </w:rPr>
        <w:t>„</w:t>
      </w:r>
      <w:r w:rsidR="009D1FA8" w:rsidRPr="00425F00">
        <w:rPr>
          <w:rFonts w:ascii="Bahnschrift Light" w:hAnsi="Bahnschrift Light"/>
          <w:sz w:val="24"/>
        </w:rPr>
        <w:t>Natürlich gesund bleiben!</w:t>
      </w:r>
      <w:r w:rsidR="009D1FA8">
        <w:rPr>
          <w:sz w:val="24"/>
        </w:rPr>
        <w:t xml:space="preserve">“ ist eine Tagesveranstaltung zum Thema Sport in der Natur </w:t>
      </w:r>
      <w:r w:rsidR="00D262FB">
        <w:rPr>
          <w:sz w:val="24"/>
        </w:rPr>
        <w:t xml:space="preserve">mit dem Ziel, Männer </w:t>
      </w:r>
      <w:r w:rsidR="00252017">
        <w:rPr>
          <w:sz w:val="24"/>
        </w:rPr>
        <w:t xml:space="preserve">und Frauen für Sport und Bewegung im Freien zu begeistern, für gesundheitsorientierte Themen zu sensibilisieren und auf Vereinsangebote aufmerksam zu machen. </w:t>
      </w:r>
      <w:r w:rsidR="00425F00" w:rsidRPr="00425F00">
        <w:rPr>
          <w:sz w:val="24"/>
        </w:rPr>
        <w:t>Ausrichter</w:t>
      </w:r>
      <w:r w:rsidR="00D262FB">
        <w:rPr>
          <w:sz w:val="24"/>
        </w:rPr>
        <w:t xml:space="preserve"> hierbei sind S</w:t>
      </w:r>
      <w:r w:rsidR="00425F00" w:rsidRPr="00425F00">
        <w:rPr>
          <w:sz w:val="24"/>
        </w:rPr>
        <w:t>portbünde</w:t>
      </w:r>
      <w:r w:rsidR="00D262FB">
        <w:rPr>
          <w:sz w:val="24"/>
        </w:rPr>
        <w:t xml:space="preserve"> und/oder Sportvereine</w:t>
      </w:r>
      <w:r w:rsidR="00425F00" w:rsidRPr="00425F00">
        <w:rPr>
          <w:sz w:val="24"/>
        </w:rPr>
        <w:t xml:space="preserve">, die zusammen mit örtlichen </w:t>
      </w:r>
      <w:r w:rsidR="00D262FB">
        <w:rPr>
          <w:sz w:val="24"/>
        </w:rPr>
        <w:t>Organisationen</w:t>
      </w:r>
      <w:r w:rsidR="00425F00" w:rsidRPr="00425F00">
        <w:rPr>
          <w:sz w:val="24"/>
        </w:rPr>
        <w:t xml:space="preserve"> die Veranstaltung organisieren. </w:t>
      </w:r>
      <w:r w:rsidR="00425F00" w:rsidRPr="00425F00">
        <w:rPr>
          <w:b/>
          <w:sz w:val="24"/>
        </w:rPr>
        <w:t>Externe Partner</w:t>
      </w:r>
      <w:r w:rsidR="00425F00" w:rsidRPr="00425F00">
        <w:rPr>
          <w:sz w:val="24"/>
        </w:rPr>
        <w:t xml:space="preserve"> wie z.B. Gesundheitseinrichtungen oder Naturschutz- und Tourismusverbände sollen hierbei ebenso eine wichtige Rolle spielen, um ein möglichst großes </w:t>
      </w:r>
      <w:r w:rsidR="00425F00" w:rsidRPr="00425F00">
        <w:rPr>
          <w:b/>
          <w:sz w:val="24"/>
        </w:rPr>
        <w:t>Netzwerk aufzubauen</w:t>
      </w:r>
      <w:r w:rsidR="00425F00" w:rsidRPr="00425F00">
        <w:rPr>
          <w:sz w:val="24"/>
        </w:rPr>
        <w:t xml:space="preserve"> und erste Kontakte zwischen Vereinen, Übungsleitenden und Netzwerkpartnern auf dem sogen</w:t>
      </w:r>
      <w:r w:rsidR="00425F00">
        <w:rPr>
          <w:sz w:val="24"/>
        </w:rPr>
        <w:t>annten „Marktplatz“ zu knüpfen.</w:t>
      </w:r>
    </w:p>
    <w:p w:rsidR="00425F00" w:rsidRDefault="00425F00" w:rsidP="00425F00">
      <w:pPr>
        <w:jc w:val="both"/>
        <w:rPr>
          <w:sz w:val="24"/>
        </w:rPr>
      </w:pPr>
      <w:r>
        <w:rPr>
          <w:sz w:val="24"/>
        </w:rPr>
        <w:t xml:space="preserve">Gemeinsam mit dem Verein sollen an diesem Tag vielfältige Bewegungsideen und -konzepte präsentiert werden, die den </w:t>
      </w:r>
      <w:r w:rsidRPr="00425F00">
        <w:rPr>
          <w:b/>
          <w:sz w:val="24"/>
        </w:rPr>
        <w:t>Spaß an Bewegung im Freien</w:t>
      </w:r>
      <w:r>
        <w:rPr>
          <w:sz w:val="24"/>
        </w:rPr>
        <w:t xml:space="preserve"> garantieren und die positiven Effekte von Sport und Bewegung in der Natur herausstellen. </w:t>
      </w:r>
      <w:r w:rsidR="00D262FB">
        <w:rPr>
          <w:sz w:val="24"/>
        </w:rPr>
        <w:t xml:space="preserve">Eine tolle Möglichkeit auch mal ein neues Angebot im Verein auszuprobieren. </w:t>
      </w:r>
    </w:p>
    <w:p w:rsidR="00D262FB" w:rsidRDefault="00D262FB" w:rsidP="00425F00">
      <w:pPr>
        <w:jc w:val="both"/>
        <w:rPr>
          <w:sz w:val="24"/>
        </w:rPr>
      </w:pPr>
      <w:r>
        <w:rPr>
          <w:sz w:val="24"/>
        </w:rPr>
        <w:t xml:space="preserve">Das </w:t>
      </w:r>
      <w:r w:rsidR="00662F1D">
        <w:rPr>
          <w:sz w:val="24"/>
        </w:rPr>
        <w:t>Konzept</w:t>
      </w:r>
      <w:r>
        <w:rPr>
          <w:sz w:val="24"/>
        </w:rPr>
        <w:t xml:space="preserve"> der Veranstaltung bietet </w:t>
      </w:r>
      <w:r w:rsidR="00662F1D">
        <w:rPr>
          <w:sz w:val="24"/>
        </w:rPr>
        <w:t>variable</w:t>
      </w:r>
      <w:r>
        <w:rPr>
          <w:sz w:val="24"/>
        </w:rPr>
        <w:t xml:space="preserve"> Umsetzungsmöglichkeiten. Ob in einem Park, auf einer nahegelegenen Wiese oder einem </w:t>
      </w:r>
      <w:r w:rsidR="00662F1D">
        <w:rPr>
          <w:sz w:val="24"/>
        </w:rPr>
        <w:t>anderen schönen Plätzchen in der Natur, Bewegungsangebote an der frischen Luft können fast überall durchgeführt werden.</w:t>
      </w:r>
    </w:p>
    <w:p w:rsidR="000262A8" w:rsidRPr="00291FC3" w:rsidRDefault="000262A8" w:rsidP="0083432E">
      <w:pPr>
        <w:ind w:right="1229"/>
        <w:jc w:val="both"/>
        <w:rPr>
          <w:sz w:val="24"/>
        </w:rPr>
      </w:pPr>
      <w:r>
        <w:rPr>
          <w:sz w:val="24"/>
        </w:rPr>
        <w:t xml:space="preserve">Kosten, z.B. für Material, Verpflegung der Teilnehmenden oder das Übungsleiterhonorar können vom </w:t>
      </w:r>
      <w:proofErr w:type="spellStart"/>
      <w:r w:rsidR="00252017">
        <w:rPr>
          <w:sz w:val="24"/>
        </w:rPr>
        <w:t>LandesSportBund</w:t>
      </w:r>
      <w:proofErr w:type="spellEnd"/>
      <w:r w:rsidR="00252017">
        <w:rPr>
          <w:sz w:val="24"/>
        </w:rPr>
        <w:t xml:space="preserve"> Niedersachsen</w:t>
      </w:r>
      <w:r>
        <w:rPr>
          <w:sz w:val="24"/>
        </w:rPr>
        <w:t xml:space="preserve"> mit bis zu 1.000 Euro bezuschusst werden.</w:t>
      </w:r>
      <w:r w:rsidR="00425F00">
        <w:rPr>
          <w:sz w:val="24"/>
        </w:rPr>
        <w:t xml:space="preserve"> </w:t>
      </w:r>
      <w:r>
        <w:rPr>
          <w:sz w:val="24"/>
        </w:rPr>
        <w:t>Nähere Informationen zu Fördermöglichkeiten sowie das Antragsformular zur Förderung finden Sie auf der LSB-Homepage.</w:t>
      </w:r>
    </w:p>
    <w:sectPr w:rsidR="000262A8" w:rsidRPr="00291FC3" w:rsidSect="00662F1D">
      <w:headerReference w:type="default" r:id="rId14"/>
      <w:footerReference w:type="default" r:id="rId15"/>
      <w:footerReference w:type="first" r:id="rId16"/>
      <w:pgSz w:w="11906" w:h="16838" w:code="9"/>
      <w:pgMar w:top="1440" w:right="1440" w:bottom="1418" w:left="1440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E7" w:rsidRDefault="009F66E7">
      <w:pPr>
        <w:spacing w:after="0" w:line="240" w:lineRule="auto"/>
      </w:pPr>
      <w:r>
        <w:separator/>
      </w:r>
    </w:p>
    <w:p w:rsidR="009F66E7" w:rsidRDefault="009F66E7"/>
  </w:endnote>
  <w:endnote w:type="continuationSeparator" w:id="0">
    <w:p w:rsidR="009F66E7" w:rsidRDefault="009F66E7">
      <w:pPr>
        <w:spacing w:after="0" w:line="240" w:lineRule="auto"/>
      </w:pPr>
      <w:r>
        <w:continuationSeparator/>
      </w:r>
    </w:p>
    <w:p w:rsidR="009F66E7" w:rsidRDefault="009F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EA" w:rsidRPr="00857DD8" w:rsidRDefault="000262A8" w:rsidP="00F140EA">
    <w:pPr>
      <w:contextualSpacing/>
      <w:rPr>
        <w:b/>
      </w:rPr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-107760</wp:posOffset>
          </wp:positionV>
          <wp:extent cx="1054100" cy="1064895"/>
          <wp:effectExtent l="0" t="0" r="0" b="1905"/>
          <wp:wrapTight wrapText="bothSides">
            <wp:wrapPolygon edited="0">
              <wp:start x="0" y="0"/>
              <wp:lineTo x="0" y="21252"/>
              <wp:lineTo x="21080" y="21252"/>
              <wp:lineTo x="21080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QR-Code Home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DD8">
      <w:rPr>
        <w:b/>
      </w:rPr>
      <w:t>Nina Panitz | Referentin</w:t>
    </w:r>
  </w:p>
  <w:p w:rsidR="00F140EA" w:rsidRPr="00350E29" w:rsidRDefault="00F140EA" w:rsidP="00F140EA">
    <w:pPr>
      <w:contextualSpacing/>
    </w:pPr>
    <w:r w:rsidRPr="00350E29">
      <w:t>Inhaltliche und zielgruppenspezifische Angebote</w:t>
    </w:r>
  </w:p>
  <w:p w:rsidR="00F140EA" w:rsidRPr="00350E29" w:rsidRDefault="00350E29" w:rsidP="00F140EA">
    <w:pPr>
      <w:contextualSpacing/>
    </w:pPr>
    <w:r w:rsidRPr="00350E29">
      <w:t>E-Mail: npanitz@lsb-niedersachsen.de</w:t>
    </w:r>
  </w:p>
  <w:p w:rsidR="00350E29" w:rsidRPr="00350E29" w:rsidRDefault="00350E29" w:rsidP="00F140EA">
    <w:pPr>
      <w:contextualSpacing/>
    </w:pPr>
    <w:r w:rsidRPr="00350E29">
      <w:t>Tel.: 0511/1268-217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E7" w:rsidRDefault="009F66E7">
      <w:pPr>
        <w:spacing w:after="0" w:line="240" w:lineRule="auto"/>
      </w:pPr>
      <w:r>
        <w:separator/>
      </w:r>
    </w:p>
    <w:p w:rsidR="009F66E7" w:rsidRDefault="009F66E7"/>
  </w:footnote>
  <w:footnote w:type="continuationSeparator" w:id="0">
    <w:p w:rsidR="009F66E7" w:rsidRDefault="009F66E7">
      <w:pPr>
        <w:spacing w:after="0" w:line="240" w:lineRule="auto"/>
      </w:pPr>
      <w:r>
        <w:continuationSeparator/>
      </w:r>
    </w:p>
    <w:p w:rsidR="009F66E7" w:rsidRDefault="009F6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2A7DF0" w:rsidP="001B4E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315E79A0" wp14:editId="106CC811">
          <wp:simplePos x="0" y="0"/>
          <wp:positionH relativeFrom="column">
            <wp:posOffset>4610376</wp:posOffset>
          </wp:positionH>
          <wp:positionV relativeFrom="paragraph">
            <wp:posOffset>-155575</wp:posOffset>
          </wp:positionV>
          <wp:extent cx="1733550" cy="1137466"/>
          <wp:effectExtent l="0" t="0" r="0" b="5715"/>
          <wp:wrapNone/>
          <wp:docPr id="1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3746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EE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9525" b="0"/>
              <wp:wrapNone/>
              <wp:docPr id="2" name="Gruppe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ihand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ihandform: Form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ihandform: Form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C9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ihandform: Form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ihandform: Form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ihand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C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ihandform: Form 29" descr="Fußzeilenformen in der unteren rechten Ecke des Dokuments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reihand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1B2175D" id="Gruppe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">
              <v:shape id="Freihand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" path="m,c,453,,453,,453,23,401,52,353,87,310v7,-9,14,-17,21,-26c116,275,125,266,133,258,248,143,406,72,581,72v291,,291,,291,c872,,872,,872,l,xe" fillcolor="#00b0f0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ihandform: Form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70c0" strokecolor="#0070c0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ihandform: Form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5fc9ef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ihandform: Form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" path="m1070039,r,950237l,950237,1070039,xe" fillcolor="#0070c0" stroked="f">
                <v:path arrowok="t" o:connecttype="custom" o:connectlocs="1070039,0;1070039,950237;0,950237" o:connectangles="0,0,0"/>
              </v:shape>
              <v:shape id="Freihandform: Form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" path="m1991837,r,238843l1991837,829191,925407,1776225,,1776225,1991837,xe" fillcolor="#00b0f0" stroked="f">
                <v:path arrowok="t" o:connecttype="custom" o:connectlocs="1991837,0;1991837,238843;1991837,829191;925407,1776225;0,1776225" o:connectangles="0,0,0,0,0"/>
              </v:shape>
              <v:shape id="Freihand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" path="m11,182c193,,193,,193,v1,,1,,1,c194,30,194,30,194,30v,1,,2,,3c193,35,192,37,190,39,32,197,32,197,32,197v-1,2,-2,3,-4,4c16,212,,194,11,182xe" fillcolor="#5fc9ef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ihandform: Form 29" o:spid="_x0000_s1033" alt="Fußzeilenformen in der unteren rechten Ecke des Dokuments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0070c0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ihand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" path="m11,182c193,,193,,193,v1,,1,,1,c194,30,194,30,194,30v,1,,2,,3c193,35,192,37,190,39,32,197,32,197,32,197v-1,2,-2,3,-4,4c16,212,,194,11,182xe" fillcolor="#00b0f0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7AD8"/>
    <w:multiLevelType w:val="hybridMultilevel"/>
    <w:tmpl w:val="B2A2676A"/>
    <w:lvl w:ilvl="0" w:tplc="A3D488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6BB7"/>
    <w:multiLevelType w:val="hybridMultilevel"/>
    <w:tmpl w:val="FF28600E"/>
    <w:lvl w:ilvl="0" w:tplc="82B4AC9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EA"/>
    <w:rsid w:val="000115CE"/>
    <w:rsid w:val="000262A8"/>
    <w:rsid w:val="000828F4"/>
    <w:rsid w:val="000947D1"/>
    <w:rsid w:val="000F51EC"/>
    <w:rsid w:val="000F7122"/>
    <w:rsid w:val="001010DA"/>
    <w:rsid w:val="0018765B"/>
    <w:rsid w:val="00192FE5"/>
    <w:rsid w:val="001B4EEF"/>
    <w:rsid w:val="001B689C"/>
    <w:rsid w:val="001F0639"/>
    <w:rsid w:val="00200635"/>
    <w:rsid w:val="002357D2"/>
    <w:rsid w:val="00252017"/>
    <w:rsid w:val="00254E0D"/>
    <w:rsid w:val="00291FC3"/>
    <w:rsid w:val="002A7DF0"/>
    <w:rsid w:val="002D19A4"/>
    <w:rsid w:val="002E2A7A"/>
    <w:rsid w:val="00350E29"/>
    <w:rsid w:val="00365093"/>
    <w:rsid w:val="0038000D"/>
    <w:rsid w:val="00385ACF"/>
    <w:rsid w:val="0039484D"/>
    <w:rsid w:val="00397082"/>
    <w:rsid w:val="003B04FD"/>
    <w:rsid w:val="00425F00"/>
    <w:rsid w:val="0042624E"/>
    <w:rsid w:val="004670D2"/>
    <w:rsid w:val="00477474"/>
    <w:rsid w:val="00480B7F"/>
    <w:rsid w:val="00487B26"/>
    <w:rsid w:val="004A1893"/>
    <w:rsid w:val="004C4A44"/>
    <w:rsid w:val="004F53FA"/>
    <w:rsid w:val="005125BB"/>
    <w:rsid w:val="005264AB"/>
    <w:rsid w:val="00537F9C"/>
    <w:rsid w:val="00572222"/>
    <w:rsid w:val="00592C62"/>
    <w:rsid w:val="005D3DA6"/>
    <w:rsid w:val="00635883"/>
    <w:rsid w:val="00662F1D"/>
    <w:rsid w:val="006B30D9"/>
    <w:rsid w:val="006C2A58"/>
    <w:rsid w:val="006E4ABD"/>
    <w:rsid w:val="00721C9E"/>
    <w:rsid w:val="00744EA9"/>
    <w:rsid w:val="00752FC4"/>
    <w:rsid w:val="00757E9C"/>
    <w:rsid w:val="00771C4A"/>
    <w:rsid w:val="007B4C91"/>
    <w:rsid w:val="007D1EBE"/>
    <w:rsid w:val="007D70F7"/>
    <w:rsid w:val="00830C5F"/>
    <w:rsid w:val="0083432E"/>
    <w:rsid w:val="00834A33"/>
    <w:rsid w:val="00857DD8"/>
    <w:rsid w:val="00891008"/>
    <w:rsid w:val="00896EE1"/>
    <w:rsid w:val="008A04AB"/>
    <w:rsid w:val="008C1482"/>
    <w:rsid w:val="008D0AA7"/>
    <w:rsid w:val="008E1132"/>
    <w:rsid w:val="00912A0A"/>
    <w:rsid w:val="009468D3"/>
    <w:rsid w:val="009D1FA8"/>
    <w:rsid w:val="009E36E7"/>
    <w:rsid w:val="009F66E7"/>
    <w:rsid w:val="00A153D6"/>
    <w:rsid w:val="00A17117"/>
    <w:rsid w:val="00A763AE"/>
    <w:rsid w:val="00AC6CEF"/>
    <w:rsid w:val="00AE545F"/>
    <w:rsid w:val="00B4510F"/>
    <w:rsid w:val="00B63133"/>
    <w:rsid w:val="00B752D2"/>
    <w:rsid w:val="00B96A1F"/>
    <w:rsid w:val="00BB6E20"/>
    <w:rsid w:val="00BC0F0A"/>
    <w:rsid w:val="00C11980"/>
    <w:rsid w:val="00C40B3F"/>
    <w:rsid w:val="00C61DFD"/>
    <w:rsid w:val="00C7668D"/>
    <w:rsid w:val="00C965F7"/>
    <w:rsid w:val="00CB0809"/>
    <w:rsid w:val="00CB4AFE"/>
    <w:rsid w:val="00CF4773"/>
    <w:rsid w:val="00D00B47"/>
    <w:rsid w:val="00D04123"/>
    <w:rsid w:val="00D06525"/>
    <w:rsid w:val="00D13306"/>
    <w:rsid w:val="00D149F1"/>
    <w:rsid w:val="00D262FB"/>
    <w:rsid w:val="00D36106"/>
    <w:rsid w:val="00DC04C8"/>
    <w:rsid w:val="00DC7840"/>
    <w:rsid w:val="00DE621E"/>
    <w:rsid w:val="00E37173"/>
    <w:rsid w:val="00E53C59"/>
    <w:rsid w:val="00E55670"/>
    <w:rsid w:val="00EB64EC"/>
    <w:rsid w:val="00F049A6"/>
    <w:rsid w:val="00F140EA"/>
    <w:rsid w:val="00F71D73"/>
    <w:rsid w:val="00F763B1"/>
    <w:rsid w:val="00FA402E"/>
    <w:rsid w:val="00FB49C2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670"/>
    <w:rPr>
      <w:color w:val="auto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E0D"/>
    <w:rPr>
      <w:color w:val="auto"/>
    </w:rPr>
  </w:style>
  <w:style w:type="paragraph" w:styleId="Fuzeile">
    <w:name w:val="footer"/>
    <w:basedOn w:val="Standard"/>
    <w:link w:val="FuzeileZchn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infos">
    <w:name w:val="Kontaktinfos"/>
    <w:basedOn w:val="Standard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254E0D"/>
    <w:pPr>
      <w:spacing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254E0D"/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itternetztabelle1hell">
    <w:name w:val="Grid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95B51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ntabelle2">
    <w:name w:val="List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ntabelle3">
    <w:name w:val="List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styleId="EinfacheTabelle1">
    <w:name w:val="Plain Table 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254E0D"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7"/>
    <w:rsid w:val="00254E0D"/>
    <w:rPr>
      <w:color w:val="auto"/>
    </w:rPr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character" w:customStyle="1" w:styleId="normaltextrun">
    <w:name w:val="normaltextrun"/>
    <w:basedOn w:val="Absatz-Standardschriftart"/>
    <w:rsid w:val="00291FC3"/>
  </w:style>
  <w:style w:type="character" w:customStyle="1" w:styleId="eop">
    <w:name w:val="eop"/>
    <w:basedOn w:val="Absatz-Standardschriftart"/>
    <w:rsid w:val="0029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bers\AppData\Roaming\Microsoft\Templates\Briefkopf%20Moderne%20Kapseln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869AC-F1BF-471E-81EE-882810DF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Moderne Kapseln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2022-09-27T09:17:00Z</dcterms:created>
  <dcterms:modified xsi:type="dcterms:W3CDTF">2022-10-04T08:31:00Z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